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E4F8" w14:textId="77777777" w:rsidR="002C5B65" w:rsidRPr="004C3EAD" w:rsidRDefault="002C5B65" w:rsidP="002C5B65">
      <w:pPr>
        <w:pStyle w:val="HEADINGACHAT1"/>
        <w:jc w:val="center"/>
        <w:rPr>
          <w:sz w:val="22"/>
          <w:szCs w:val="22"/>
        </w:rPr>
      </w:pPr>
      <w:r w:rsidRPr="004C3EAD">
        <w:rPr>
          <w:sz w:val="22"/>
          <w:szCs w:val="22"/>
        </w:rPr>
        <w:t xml:space="preserve">BIJLAGE </w:t>
      </w:r>
      <w:r>
        <w:rPr>
          <w:sz w:val="22"/>
          <w:szCs w:val="22"/>
        </w:rPr>
        <w:t>1</w:t>
      </w:r>
      <w:r w:rsidRPr="004C3EAD">
        <w:rPr>
          <w:sz w:val="22"/>
          <w:szCs w:val="22"/>
        </w:rPr>
        <w:t xml:space="preserve">: Specimen Brief </w:t>
      </w:r>
      <w:r>
        <w:rPr>
          <w:sz w:val="22"/>
          <w:szCs w:val="22"/>
        </w:rPr>
        <w:t>Vraag tot deelneming aan de raamovereenkomst</w:t>
      </w:r>
    </w:p>
    <w:p w14:paraId="10CBD457" w14:textId="77777777" w:rsidR="002C5B65" w:rsidRPr="00BF722E" w:rsidRDefault="002C5B65" w:rsidP="002C5B65">
      <w:pPr>
        <w:pStyle w:val="HEADINGACHAT1"/>
        <w:jc w:val="center"/>
      </w:pPr>
    </w:p>
    <w:p w14:paraId="769DC3B3" w14:textId="77777777" w:rsidR="002C5B65" w:rsidRPr="00CA7A86" w:rsidRDefault="002C5B65" w:rsidP="002C5B65">
      <w:pPr>
        <w:spacing w:line="300" w:lineRule="exact"/>
        <w:jc w:val="center"/>
        <w:rPr>
          <w:rFonts w:ascii="Calibri" w:hAnsi="Calibri" w:cs="Tahoma"/>
          <w:sz w:val="22"/>
          <w:szCs w:val="22"/>
        </w:rPr>
      </w:pPr>
      <w:r w:rsidRPr="00CA7A86">
        <w:rPr>
          <w:rFonts w:ascii="Calibri" w:hAnsi="Calibri" w:cs="Tahoma"/>
          <w:sz w:val="22"/>
          <w:szCs w:val="22"/>
        </w:rPr>
        <w:t>&lt;Briefhoofd van inschrijver&gt;</w:t>
      </w:r>
    </w:p>
    <w:p w14:paraId="1D69AFC7" w14:textId="77777777" w:rsidR="002C5B65" w:rsidRPr="00CA7A86" w:rsidRDefault="002C5B65" w:rsidP="002C5B65">
      <w:pPr>
        <w:spacing w:line="300" w:lineRule="exact"/>
        <w:jc w:val="center"/>
        <w:rPr>
          <w:rFonts w:ascii="Calibri" w:hAnsi="Calibri" w:cs="Tahoma"/>
          <w:sz w:val="22"/>
          <w:szCs w:val="22"/>
        </w:rPr>
      </w:pPr>
    </w:p>
    <w:p w14:paraId="7A89219B" w14:textId="77777777" w:rsidR="002C5B65" w:rsidRPr="003A7C40" w:rsidRDefault="002C5B65" w:rsidP="002C5B65">
      <w:pPr>
        <w:spacing w:line="300" w:lineRule="exact"/>
        <w:rPr>
          <w:rFonts w:ascii="Calibri" w:hAnsi="Calibri" w:cs="Tahoma"/>
          <w:sz w:val="22"/>
          <w:szCs w:val="22"/>
        </w:rPr>
      </w:pPr>
      <w:r w:rsidRPr="003A7C40">
        <w:rPr>
          <w:rFonts w:ascii="Calibri" w:hAnsi="Calibri" w:cs="Tahoma"/>
          <w:b/>
          <w:sz w:val="22"/>
          <w:szCs w:val="22"/>
        </w:rPr>
        <w:t xml:space="preserve">Betreft: Vraag tot deelneming aan de ASEVA raamovereenkomst voor Opslag ASEVA/2024/1. </w:t>
      </w:r>
    </w:p>
    <w:p w14:paraId="79DB3FF9" w14:textId="77777777" w:rsidR="002C5B65" w:rsidRPr="003A7C40" w:rsidRDefault="002C5B65" w:rsidP="002C5B65">
      <w:pPr>
        <w:spacing w:line="300" w:lineRule="exact"/>
        <w:rPr>
          <w:rFonts w:ascii="Calibri" w:hAnsi="Calibri" w:cs="Tahoma"/>
          <w:sz w:val="22"/>
          <w:szCs w:val="22"/>
        </w:rPr>
      </w:pPr>
    </w:p>
    <w:p w14:paraId="6B323FA5" w14:textId="77777777" w:rsidR="002C5B65" w:rsidRPr="003A7C40" w:rsidRDefault="002C5B65" w:rsidP="002C5B65">
      <w:pPr>
        <w:spacing w:line="300" w:lineRule="exact"/>
        <w:rPr>
          <w:rFonts w:ascii="Calibri" w:hAnsi="Calibri" w:cs="Tahoma"/>
          <w:sz w:val="22"/>
          <w:szCs w:val="22"/>
        </w:rPr>
      </w:pPr>
      <w:r w:rsidRPr="003A7C40">
        <w:rPr>
          <w:rFonts w:ascii="Calibri" w:hAnsi="Calibri" w:cs="Tahoma"/>
          <w:sz w:val="22"/>
          <w:szCs w:val="22"/>
        </w:rPr>
        <w:t>Ik/wij, ondergetekende(n), zijnde gemachtigde ondertekenaar(s) voor &lt;naam van de onderneming&gt; (de inschrijver), dien(en) hierbij volgende offerte in ter beoordeling door ASEVA.</w:t>
      </w:r>
    </w:p>
    <w:p w14:paraId="01C09774" w14:textId="77777777" w:rsidR="002C5B65" w:rsidRPr="003A7C40" w:rsidRDefault="002C5B65" w:rsidP="002C5B65">
      <w:pPr>
        <w:spacing w:line="300" w:lineRule="exact"/>
        <w:rPr>
          <w:rFonts w:ascii="Calibri" w:hAnsi="Calibri" w:cs="Tahoma"/>
          <w:sz w:val="22"/>
          <w:szCs w:val="22"/>
        </w:rPr>
      </w:pPr>
    </w:p>
    <w:p w14:paraId="547EF004" w14:textId="77777777" w:rsidR="002C5B65" w:rsidRPr="003A7C40" w:rsidRDefault="002C5B65" w:rsidP="002C5B65">
      <w:pPr>
        <w:spacing w:line="300" w:lineRule="exact"/>
        <w:rPr>
          <w:rFonts w:ascii="Calibri" w:hAnsi="Calibri" w:cs="Tahoma"/>
          <w:sz w:val="22"/>
          <w:szCs w:val="22"/>
        </w:rPr>
      </w:pPr>
      <w:r w:rsidRPr="003A7C40">
        <w:rPr>
          <w:rFonts w:ascii="Calibri" w:hAnsi="Calibri" w:cs="Tahoma"/>
          <w:sz w:val="22"/>
          <w:szCs w:val="22"/>
        </w:rPr>
        <w:t>Zodoende verzoek(en) ik/wij uitgenodigd te worden tot het indienen van een offerte voor het sluiten van (een) Individueel opslagcontract(en) voor Product met ASEVA.</w:t>
      </w:r>
    </w:p>
    <w:p w14:paraId="24CAB01C" w14:textId="77777777" w:rsidR="002C5B65" w:rsidRPr="003A7C40" w:rsidRDefault="002C5B65" w:rsidP="002C5B65">
      <w:pPr>
        <w:spacing w:line="300" w:lineRule="exact"/>
        <w:rPr>
          <w:rFonts w:ascii="Calibri" w:hAnsi="Calibri" w:cs="Tahoma"/>
          <w:sz w:val="22"/>
          <w:szCs w:val="22"/>
        </w:rPr>
      </w:pPr>
    </w:p>
    <w:p w14:paraId="0ED2E6CF" w14:textId="77777777" w:rsidR="002C5B65" w:rsidRPr="00CA7A86" w:rsidRDefault="002C5B65" w:rsidP="002C5B65">
      <w:pPr>
        <w:spacing w:line="300" w:lineRule="exact"/>
        <w:rPr>
          <w:rFonts w:ascii="Calibri" w:hAnsi="Calibri" w:cs="Tahoma"/>
          <w:sz w:val="22"/>
          <w:szCs w:val="22"/>
        </w:rPr>
      </w:pPr>
      <w:r w:rsidRPr="003A7C40">
        <w:rPr>
          <w:rFonts w:ascii="Calibri" w:hAnsi="Calibri" w:cs="Tahoma"/>
          <w:sz w:val="22"/>
          <w:szCs w:val="22"/>
        </w:rPr>
        <w:t>Als ik/wij uitgenodigd word(en) tot het indienen van een offerte, zal ik/zullen wij een offerte indienen op basis van het bestek ASEVA/2024/1 betreffende de Raamovereenkomst voor het contracteren van opslagcapaciteit en aanverwante diensten voor energieproducten, waaronder ruwe aardolie, aardolie producten en substitutieproducten, zijn Algemene Voorwaarden voor Opslag, het bestek van de specifieke opdracht voor opslagcapaciteit door ASEVA en van het Individueel opslagcontract.</w:t>
      </w:r>
      <w:r w:rsidRPr="00CA7A86">
        <w:rPr>
          <w:rFonts w:ascii="Calibri" w:hAnsi="Calibri" w:cs="Tahoma"/>
          <w:sz w:val="22"/>
          <w:szCs w:val="22"/>
        </w:rPr>
        <w:t xml:space="preserve"> </w:t>
      </w:r>
    </w:p>
    <w:p w14:paraId="4BED555C" w14:textId="77777777" w:rsidR="002C5B65" w:rsidRPr="00CA7A86" w:rsidRDefault="002C5B65" w:rsidP="002C5B65">
      <w:pPr>
        <w:spacing w:line="300" w:lineRule="exact"/>
        <w:rPr>
          <w:rFonts w:ascii="Calibri" w:hAnsi="Calibri" w:cs="Tahoma"/>
          <w:sz w:val="22"/>
          <w:szCs w:val="22"/>
        </w:rPr>
      </w:pPr>
    </w:p>
    <w:p w14:paraId="6AF0932B" w14:textId="77777777" w:rsidR="002C5B65" w:rsidRPr="00CA7A86" w:rsidRDefault="002C5B65" w:rsidP="002C5B65">
      <w:pPr>
        <w:spacing w:line="300" w:lineRule="exact"/>
        <w:rPr>
          <w:rFonts w:ascii="Calibri" w:hAnsi="Calibri" w:cs="Tahoma"/>
          <w:sz w:val="22"/>
          <w:szCs w:val="22"/>
        </w:rPr>
      </w:pPr>
      <w:r w:rsidRPr="00CA7A86">
        <w:rPr>
          <w:rFonts w:ascii="Calibri" w:hAnsi="Calibri" w:cs="Tahoma"/>
          <w:sz w:val="22"/>
          <w:szCs w:val="22"/>
        </w:rPr>
        <w:t>Bijgevoegde offerte bestaat uit de volgende documenten:</w:t>
      </w:r>
    </w:p>
    <w:p w14:paraId="2A4AD647" w14:textId="77777777" w:rsidR="002C5B65" w:rsidRPr="00CA7A86" w:rsidRDefault="002C5B65" w:rsidP="002C5B65">
      <w:pPr>
        <w:spacing w:line="300" w:lineRule="exact"/>
        <w:rPr>
          <w:rFonts w:ascii="Calibri" w:hAnsi="Calibri" w:cs="Tahoma"/>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060" w:firstRow="1" w:lastRow="1" w:firstColumn="0" w:lastColumn="0" w:noHBand="0" w:noVBand="0"/>
      </w:tblPr>
      <w:tblGrid>
        <w:gridCol w:w="7196"/>
        <w:gridCol w:w="1552"/>
      </w:tblGrid>
      <w:tr w:rsidR="002C5B65" w:rsidRPr="00CA7A86" w14:paraId="3B1512B8" w14:textId="77777777" w:rsidTr="003A7D5C">
        <w:tc>
          <w:tcPr>
            <w:tcW w:w="7196" w:type="dxa"/>
            <w:tcBorders>
              <w:top w:val="single" w:sz="12" w:space="0" w:color="000000"/>
              <w:bottom w:val="single" w:sz="12" w:space="0" w:color="000000"/>
            </w:tcBorders>
            <w:shd w:val="solid" w:color="808080" w:fill="FFFFFF"/>
          </w:tcPr>
          <w:p w14:paraId="140B2CCD" w14:textId="77777777" w:rsidR="002C5B65" w:rsidRPr="00CA7A86" w:rsidRDefault="002C5B65" w:rsidP="003A7D5C">
            <w:pPr>
              <w:spacing w:line="300" w:lineRule="exact"/>
              <w:jc w:val="center"/>
              <w:rPr>
                <w:rFonts w:ascii="Calibri" w:hAnsi="Calibri" w:cs="Tahoma"/>
                <w:b/>
                <w:bCs w:val="0"/>
                <w:color w:val="FFFFFF"/>
              </w:rPr>
            </w:pPr>
            <w:r w:rsidRPr="00CA7A86">
              <w:rPr>
                <w:rFonts w:ascii="Calibri" w:hAnsi="Calibri" w:cs="Tahoma"/>
                <w:b/>
                <w:bCs w:val="0"/>
                <w:color w:val="FFFFFF"/>
                <w:sz w:val="22"/>
                <w:szCs w:val="22"/>
              </w:rPr>
              <w:t>Document</w:t>
            </w:r>
          </w:p>
        </w:tc>
        <w:tc>
          <w:tcPr>
            <w:tcW w:w="1552" w:type="dxa"/>
            <w:tcBorders>
              <w:top w:val="single" w:sz="12" w:space="0" w:color="000000"/>
              <w:bottom w:val="single" w:sz="12" w:space="0" w:color="000000"/>
            </w:tcBorders>
            <w:shd w:val="solid" w:color="808080" w:fill="FFFFFF"/>
          </w:tcPr>
          <w:p w14:paraId="0BC26122" w14:textId="77777777" w:rsidR="002C5B65" w:rsidRPr="00CA7A86" w:rsidRDefault="002C5B65" w:rsidP="003A7D5C">
            <w:pPr>
              <w:spacing w:line="300" w:lineRule="exact"/>
              <w:jc w:val="center"/>
              <w:rPr>
                <w:rFonts w:ascii="Calibri" w:hAnsi="Calibri" w:cs="Tahoma"/>
                <w:b/>
                <w:bCs w:val="0"/>
                <w:color w:val="FFFFFF"/>
              </w:rPr>
            </w:pPr>
            <w:r w:rsidRPr="00CA7A86">
              <w:rPr>
                <w:rFonts w:ascii="Calibri" w:hAnsi="Calibri" w:cs="Tahoma"/>
                <w:b/>
                <w:bCs w:val="0"/>
                <w:color w:val="FFFFFF"/>
                <w:sz w:val="22"/>
                <w:szCs w:val="22"/>
              </w:rPr>
              <w:t>Ingesloten (ja/neen)</w:t>
            </w:r>
          </w:p>
        </w:tc>
      </w:tr>
      <w:tr w:rsidR="002C5B65" w:rsidRPr="00CA7A86" w14:paraId="227CDC7C" w14:textId="77777777" w:rsidTr="003A7D5C">
        <w:tc>
          <w:tcPr>
            <w:tcW w:w="7196" w:type="dxa"/>
            <w:tcBorders>
              <w:left w:val="single" w:sz="6" w:space="0" w:color="000000"/>
              <w:right w:val="single" w:sz="6" w:space="0" w:color="000000"/>
            </w:tcBorders>
          </w:tcPr>
          <w:p w14:paraId="327BED9E" w14:textId="77777777" w:rsidR="002C5B65" w:rsidRPr="00CA7A86" w:rsidRDefault="002C5B65" w:rsidP="003A7D5C">
            <w:pPr>
              <w:spacing w:line="300" w:lineRule="exact"/>
              <w:rPr>
                <w:rFonts w:ascii="Calibri" w:eastAsia="Arial Unicode MS" w:hAnsi="Calibri" w:cs="Tahoma"/>
                <w:sz w:val="22"/>
                <w:szCs w:val="22"/>
              </w:rPr>
            </w:pPr>
            <w:r w:rsidRPr="00CA7A86">
              <w:rPr>
                <w:rFonts w:ascii="Calibri" w:eastAsia="Arial Unicode MS" w:hAnsi="Calibri" w:cs="Tahoma"/>
                <w:sz w:val="22"/>
                <w:szCs w:val="22"/>
              </w:rPr>
              <w:t>Plan van aanpak Kwalitatief depotbeheer en eventuele bijkomende documentatie</w:t>
            </w:r>
          </w:p>
          <w:p w14:paraId="575798E5" w14:textId="77777777" w:rsidR="002C5B65" w:rsidRPr="00CA7A86" w:rsidRDefault="002C5B65" w:rsidP="003A7D5C">
            <w:pPr>
              <w:spacing w:line="300" w:lineRule="exact"/>
              <w:rPr>
                <w:rFonts w:ascii="Calibri" w:eastAsia="Arial Unicode MS" w:hAnsi="Calibri" w:cs="Tahoma"/>
                <w:sz w:val="22"/>
                <w:szCs w:val="22"/>
              </w:rPr>
            </w:pPr>
            <w:r w:rsidRPr="00CA7A86">
              <w:rPr>
                <w:rFonts w:ascii="Calibri" w:eastAsia="Arial Unicode MS" w:hAnsi="Calibri" w:cs="Tahoma"/>
                <w:sz w:val="22"/>
                <w:szCs w:val="22"/>
              </w:rPr>
              <w:t xml:space="preserve"> </w:t>
            </w:r>
          </w:p>
        </w:tc>
        <w:tc>
          <w:tcPr>
            <w:tcW w:w="1552" w:type="dxa"/>
            <w:tcBorders>
              <w:left w:val="single" w:sz="6" w:space="0" w:color="000000"/>
            </w:tcBorders>
          </w:tcPr>
          <w:p w14:paraId="56916281" w14:textId="77777777" w:rsidR="002C5B65" w:rsidRPr="00CA7A86" w:rsidRDefault="002C5B65" w:rsidP="003A7D5C">
            <w:pPr>
              <w:spacing w:line="300" w:lineRule="exact"/>
              <w:rPr>
                <w:rFonts w:ascii="Calibri" w:hAnsi="Calibri" w:cs="Tahoma"/>
              </w:rPr>
            </w:pPr>
          </w:p>
        </w:tc>
      </w:tr>
      <w:tr w:rsidR="002C5B65" w:rsidRPr="00CA7A86" w14:paraId="2352AF11" w14:textId="77777777" w:rsidTr="003A7D5C">
        <w:tc>
          <w:tcPr>
            <w:tcW w:w="7196" w:type="dxa"/>
            <w:tcBorders>
              <w:left w:val="single" w:sz="6" w:space="0" w:color="000000"/>
              <w:right w:val="single" w:sz="6" w:space="0" w:color="000000"/>
            </w:tcBorders>
          </w:tcPr>
          <w:p w14:paraId="2B2350EC" w14:textId="77777777" w:rsidR="002C5B65" w:rsidRPr="00CA7A86" w:rsidRDefault="002C5B65" w:rsidP="003A7D5C">
            <w:pPr>
              <w:spacing w:line="300" w:lineRule="exact"/>
              <w:rPr>
                <w:rFonts w:ascii="Calibri" w:eastAsia="Arial Unicode MS" w:hAnsi="Calibri" w:cs="Tahoma"/>
              </w:rPr>
            </w:pPr>
            <w:r w:rsidRPr="00CA7A86">
              <w:rPr>
                <w:rFonts w:ascii="Calibri" w:eastAsia="Arial Unicode MS" w:hAnsi="Calibri" w:cs="Tahoma"/>
                <w:sz w:val="22"/>
                <w:szCs w:val="22"/>
              </w:rPr>
              <w:t>Ingevuld en ondertekend Uniform Europees Aanbestedingsdocument</w:t>
            </w:r>
          </w:p>
          <w:p w14:paraId="04E43957" w14:textId="77777777" w:rsidR="002C5B65" w:rsidRPr="00CA7A86" w:rsidRDefault="002C5B65" w:rsidP="003A7D5C">
            <w:pPr>
              <w:spacing w:line="300" w:lineRule="exact"/>
              <w:rPr>
                <w:rFonts w:ascii="Calibri" w:eastAsia="Arial Unicode MS" w:hAnsi="Calibri" w:cs="Tahoma"/>
                <w:b/>
                <w:bCs w:val="0"/>
                <w:u w:val="single"/>
              </w:rPr>
            </w:pPr>
          </w:p>
        </w:tc>
        <w:tc>
          <w:tcPr>
            <w:tcW w:w="1552" w:type="dxa"/>
            <w:tcBorders>
              <w:left w:val="single" w:sz="6" w:space="0" w:color="000000"/>
            </w:tcBorders>
          </w:tcPr>
          <w:p w14:paraId="42787CA5" w14:textId="77777777" w:rsidR="002C5B65" w:rsidRPr="00CA7A86" w:rsidRDefault="002C5B65" w:rsidP="003A7D5C">
            <w:pPr>
              <w:spacing w:line="300" w:lineRule="exact"/>
              <w:rPr>
                <w:rFonts w:ascii="Calibri" w:hAnsi="Calibri" w:cs="Tahoma"/>
              </w:rPr>
            </w:pPr>
          </w:p>
        </w:tc>
      </w:tr>
      <w:tr w:rsidR="002C5B65" w:rsidRPr="00CA7A86" w14:paraId="1A3DD842" w14:textId="77777777" w:rsidTr="003A7D5C">
        <w:tc>
          <w:tcPr>
            <w:tcW w:w="7196" w:type="dxa"/>
            <w:tcBorders>
              <w:left w:val="single" w:sz="6" w:space="0" w:color="000000"/>
              <w:right w:val="single" w:sz="6" w:space="0" w:color="000000"/>
            </w:tcBorders>
          </w:tcPr>
          <w:p w14:paraId="3612F2F2" w14:textId="77777777" w:rsidR="002C5B65" w:rsidRPr="00CA7A86" w:rsidRDefault="002C5B65" w:rsidP="003A7D5C">
            <w:pPr>
              <w:keepNext/>
              <w:spacing w:line="300" w:lineRule="exact"/>
              <w:jc w:val="both"/>
              <w:outlineLvl w:val="2"/>
              <w:rPr>
                <w:rFonts w:ascii="Calibri" w:eastAsia="Arial Unicode MS" w:hAnsi="Calibri" w:cs="Tahoma"/>
                <w:sz w:val="22"/>
                <w:szCs w:val="22"/>
              </w:rPr>
            </w:pPr>
            <w:r w:rsidRPr="00CA7A86">
              <w:rPr>
                <w:rFonts w:ascii="Calibri" w:eastAsia="Arial Unicode MS" w:hAnsi="Calibri" w:cs="Tahoma"/>
                <w:sz w:val="22"/>
                <w:szCs w:val="22"/>
              </w:rPr>
              <w:t>Drie meest recente jaarrekeningen</w:t>
            </w:r>
          </w:p>
          <w:p w14:paraId="0FFF0A9B" w14:textId="77777777" w:rsidR="002C5B65" w:rsidRPr="00CA7A86" w:rsidDel="00DD2733" w:rsidRDefault="002C5B65" w:rsidP="003A7D5C">
            <w:pPr>
              <w:keepNext/>
              <w:spacing w:line="300" w:lineRule="exact"/>
              <w:jc w:val="both"/>
              <w:outlineLvl w:val="2"/>
              <w:rPr>
                <w:rFonts w:ascii="Calibri" w:eastAsia="Arial Unicode MS" w:hAnsi="Calibri" w:cs="Tahoma"/>
                <w:sz w:val="22"/>
                <w:szCs w:val="22"/>
              </w:rPr>
            </w:pPr>
          </w:p>
        </w:tc>
        <w:tc>
          <w:tcPr>
            <w:tcW w:w="1552" w:type="dxa"/>
            <w:tcBorders>
              <w:left w:val="single" w:sz="6" w:space="0" w:color="000000"/>
            </w:tcBorders>
          </w:tcPr>
          <w:p w14:paraId="464683DF" w14:textId="77777777" w:rsidR="002C5B65" w:rsidRPr="00CA7A86" w:rsidRDefault="002C5B65" w:rsidP="003A7D5C">
            <w:pPr>
              <w:spacing w:line="300" w:lineRule="exact"/>
              <w:rPr>
                <w:rFonts w:ascii="Calibri" w:hAnsi="Calibri" w:cs="Tahoma"/>
              </w:rPr>
            </w:pPr>
          </w:p>
        </w:tc>
      </w:tr>
    </w:tbl>
    <w:p w14:paraId="519E1213" w14:textId="77777777" w:rsidR="002C5B65" w:rsidRPr="00CA7A86" w:rsidRDefault="002C5B65" w:rsidP="002C5B65">
      <w:pPr>
        <w:spacing w:line="300" w:lineRule="exact"/>
        <w:rPr>
          <w:rFonts w:ascii="Calibri" w:hAnsi="Calibri" w:cs="Tahoma"/>
          <w:b/>
          <w:bCs w:val="0"/>
          <w:sz w:val="22"/>
          <w:szCs w:val="22"/>
          <w:u w:val="single"/>
        </w:rPr>
      </w:pPr>
    </w:p>
    <w:p w14:paraId="38284249" w14:textId="77777777" w:rsidR="002C5B65" w:rsidRPr="00CA7A86" w:rsidRDefault="002C5B65" w:rsidP="002C5B65">
      <w:pPr>
        <w:spacing w:line="300" w:lineRule="exact"/>
        <w:rPr>
          <w:rFonts w:ascii="Calibri" w:hAnsi="Calibri" w:cs="Tahoma"/>
          <w:b/>
          <w:bCs w:val="0"/>
          <w:sz w:val="22"/>
          <w:szCs w:val="22"/>
          <w:u w:val="single"/>
        </w:rPr>
      </w:pPr>
    </w:p>
    <w:p w14:paraId="7B83CD1F" w14:textId="77777777" w:rsidR="002C5B65" w:rsidRPr="00CA7A86" w:rsidRDefault="002C5B65" w:rsidP="002C5B65">
      <w:pPr>
        <w:spacing w:line="300" w:lineRule="exact"/>
        <w:rPr>
          <w:rFonts w:ascii="Calibri" w:hAnsi="Calibri" w:cs="Tahoma"/>
          <w:sz w:val="22"/>
          <w:szCs w:val="22"/>
        </w:rPr>
      </w:pPr>
      <w:r w:rsidRPr="00CA7A86">
        <w:rPr>
          <w:rFonts w:ascii="Calibri" w:hAnsi="Calibri" w:cs="Tahoma"/>
          <w:b/>
          <w:sz w:val="22"/>
          <w:szCs w:val="22"/>
          <w:u w:val="single"/>
        </w:rPr>
        <w:t>Onderneming</w:t>
      </w:r>
      <w:r w:rsidRPr="00CA7A86">
        <w:rPr>
          <w:rFonts w:ascii="Calibri" w:hAnsi="Calibri" w:cs="Tahoma"/>
          <w:b/>
          <w:sz w:val="22"/>
          <w:szCs w:val="22"/>
        </w:rPr>
        <w:tab/>
      </w:r>
    </w:p>
    <w:p w14:paraId="0A611FF7" w14:textId="77777777" w:rsidR="002C5B65" w:rsidRPr="00CA7A86" w:rsidRDefault="002C5B65" w:rsidP="002C5B65">
      <w:pPr>
        <w:spacing w:line="300" w:lineRule="exact"/>
        <w:ind w:left="720"/>
        <w:rPr>
          <w:rFonts w:ascii="Calibri" w:hAnsi="Calibri" w:cs="Tahoma"/>
          <w:sz w:val="22"/>
          <w:szCs w:val="22"/>
        </w:rPr>
      </w:pPr>
      <w:r w:rsidRPr="00CA7A86">
        <w:rPr>
          <w:rFonts w:ascii="Calibri" w:hAnsi="Calibri" w:cs="Tahoma"/>
          <w:b/>
          <w:sz w:val="22"/>
          <w:szCs w:val="22"/>
        </w:rPr>
        <w:t>Naam</w:t>
      </w:r>
      <w:r w:rsidRPr="00CA7A86">
        <w:rPr>
          <w:rFonts w:ascii="Calibri" w:hAnsi="Calibri" w:cs="Tahoma"/>
          <w:sz w:val="22"/>
          <w:szCs w:val="22"/>
        </w:rPr>
        <w:tab/>
      </w:r>
      <w:r w:rsidRPr="00CA7A86">
        <w:rPr>
          <w:rFonts w:ascii="Calibri" w:hAnsi="Calibri" w:cs="Tahoma"/>
          <w:sz w:val="22"/>
          <w:szCs w:val="22"/>
        </w:rPr>
        <w:tab/>
      </w:r>
      <w:r w:rsidRPr="00CA7A86">
        <w:rPr>
          <w:rFonts w:ascii="Calibri" w:hAnsi="Calibri" w:cs="Tahoma"/>
          <w:sz w:val="22"/>
          <w:szCs w:val="22"/>
        </w:rPr>
        <w:tab/>
      </w:r>
      <w:r w:rsidRPr="00CA7A86">
        <w:rPr>
          <w:rFonts w:ascii="Calibri" w:hAnsi="Calibri" w:cs="Tahoma"/>
          <w:color w:val="999999"/>
          <w:sz w:val="22"/>
          <w:szCs w:val="22"/>
        </w:rPr>
        <w:t>………………………………………………………………………………………….</w:t>
      </w:r>
    </w:p>
    <w:p w14:paraId="4B140A64" w14:textId="77777777" w:rsidR="002C5B65" w:rsidRPr="00CA7A86" w:rsidRDefault="002C5B65" w:rsidP="002C5B65">
      <w:pPr>
        <w:spacing w:line="300" w:lineRule="exact"/>
        <w:ind w:left="720"/>
        <w:rPr>
          <w:rFonts w:ascii="Calibri" w:hAnsi="Calibri" w:cs="Tahoma"/>
          <w:color w:val="999999"/>
          <w:sz w:val="22"/>
          <w:szCs w:val="22"/>
        </w:rPr>
      </w:pPr>
      <w:proofErr w:type="spellStart"/>
      <w:r w:rsidRPr="00CA7A86">
        <w:rPr>
          <w:rFonts w:ascii="Calibri" w:hAnsi="Calibri" w:cs="Tahoma"/>
          <w:b/>
          <w:sz w:val="22"/>
          <w:szCs w:val="22"/>
        </w:rPr>
        <w:t>Maatsch</w:t>
      </w:r>
      <w:proofErr w:type="spellEnd"/>
      <w:r w:rsidRPr="00CA7A86">
        <w:rPr>
          <w:rFonts w:ascii="Calibri" w:hAnsi="Calibri" w:cs="Tahoma"/>
          <w:b/>
          <w:sz w:val="22"/>
          <w:szCs w:val="22"/>
        </w:rPr>
        <w:t>. Vorm</w:t>
      </w:r>
      <w:r w:rsidRPr="00CA7A86">
        <w:rPr>
          <w:rFonts w:ascii="Calibri" w:hAnsi="Calibri" w:cs="Tahoma"/>
          <w:sz w:val="22"/>
          <w:szCs w:val="22"/>
        </w:rPr>
        <w:tab/>
      </w:r>
      <w:r w:rsidRPr="00CA7A86">
        <w:rPr>
          <w:rFonts w:ascii="Calibri" w:hAnsi="Calibri" w:cs="Tahoma"/>
          <w:sz w:val="22"/>
          <w:szCs w:val="22"/>
        </w:rPr>
        <w:tab/>
      </w:r>
      <w:r w:rsidRPr="00CA7A86">
        <w:rPr>
          <w:rFonts w:ascii="Calibri" w:hAnsi="Calibri" w:cs="Tahoma"/>
          <w:color w:val="999999"/>
          <w:sz w:val="22"/>
          <w:szCs w:val="22"/>
        </w:rPr>
        <w:t>………………………………………………………………………………………….</w:t>
      </w:r>
    </w:p>
    <w:p w14:paraId="5ADF78FD" w14:textId="77777777" w:rsidR="002C5B65" w:rsidRPr="00CA7A86" w:rsidRDefault="002C5B65" w:rsidP="002C5B65">
      <w:pPr>
        <w:spacing w:line="300" w:lineRule="exact"/>
        <w:ind w:left="1440" w:hanging="720"/>
        <w:rPr>
          <w:rFonts w:ascii="Calibri" w:hAnsi="Calibri" w:cs="Tahoma"/>
          <w:sz w:val="22"/>
          <w:szCs w:val="22"/>
        </w:rPr>
      </w:pPr>
      <w:r w:rsidRPr="00CA7A86">
        <w:rPr>
          <w:rFonts w:ascii="Calibri" w:hAnsi="Calibri" w:cs="Tahoma"/>
          <w:b/>
          <w:sz w:val="22"/>
          <w:szCs w:val="22"/>
        </w:rPr>
        <w:t>Adres (</w:t>
      </w:r>
      <w:proofErr w:type="spellStart"/>
      <w:r w:rsidRPr="00CA7A86">
        <w:rPr>
          <w:rFonts w:ascii="Calibri" w:hAnsi="Calibri" w:cs="Tahoma"/>
          <w:b/>
          <w:sz w:val="22"/>
          <w:szCs w:val="22"/>
        </w:rPr>
        <w:t>straat+nr</w:t>
      </w:r>
      <w:proofErr w:type="spellEnd"/>
      <w:r w:rsidRPr="00CA7A86">
        <w:rPr>
          <w:rFonts w:ascii="Calibri" w:hAnsi="Calibri" w:cs="Tahoma"/>
          <w:b/>
          <w:sz w:val="22"/>
          <w:szCs w:val="22"/>
        </w:rPr>
        <w:t>)</w:t>
      </w:r>
      <w:r w:rsidRPr="00CA7A86">
        <w:rPr>
          <w:rFonts w:ascii="Calibri" w:hAnsi="Calibri" w:cs="Tahoma"/>
          <w:sz w:val="22"/>
          <w:szCs w:val="22"/>
        </w:rPr>
        <w:tab/>
      </w:r>
      <w:r w:rsidRPr="00CA7A86">
        <w:rPr>
          <w:rFonts w:ascii="Calibri" w:hAnsi="Calibri" w:cs="Tahoma"/>
          <w:color w:val="999999"/>
          <w:sz w:val="22"/>
          <w:szCs w:val="22"/>
        </w:rPr>
        <w:t>………………………………………………………………………………………….</w:t>
      </w:r>
    </w:p>
    <w:p w14:paraId="4A3179DF" w14:textId="77777777" w:rsidR="002C5B65" w:rsidRPr="00CA7A86" w:rsidRDefault="002C5B65" w:rsidP="002C5B65">
      <w:pPr>
        <w:spacing w:line="300" w:lineRule="exact"/>
        <w:ind w:left="1440" w:hanging="720"/>
        <w:rPr>
          <w:rFonts w:ascii="Calibri" w:hAnsi="Calibri" w:cs="Tahoma"/>
          <w:color w:val="999999"/>
          <w:sz w:val="22"/>
          <w:szCs w:val="22"/>
        </w:rPr>
      </w:pPr>
      <w:r w:rsidRPr="00CA7A86">
        <w:rPr>
          <w:rFonts w:ascii="Calibri" w:hAnsi="Calibri" w:cs="Tahoma"/>
          <w:b/>
          <w:sz w:val="22"/>
          <w:szCs w:val="22"/>
        </w:rPr>
        <w:t>Postcode + stad</w:t>
      </w:r>
      <w:r w:rsidRPr="00CA7A86">
        <w:rPr>
          <w:rFonts w:ascii="Calibri" w:hAnsi="Calibri" w:cs="Tahoma"/>
          <w:sz w:val="22"/>
          <w:szCs w:val="22"/>
        </w:rPr>
        <w:tab/>
      </w:r>
      <w:r w:rsidRPr="00CA7A86">
        <w:rPr>
          <w:rFonts w:ascii="Calibri" w:hAnsi="Calibri" w:cs="Tahoma"/>
          <w:sz w:val="22"/>
          <w:szCs w:val="22"/>
        </w:rPr>
        <w:tab/>
      </w:r>
      <w:r w:rsidRPr="00CA7A86">
        <w:rPr>
          <w:rFonts w:ascii="Calibri" w:hAnsi="Calibri" w:cs="Tahoma"/>
          <w:color w:val="999999"/>
          <w:sz w:val="22"/>
          <w:szCs w:val="22"/>
        </w:rPr>
        <w:t>………………………………………………………………………………………….</w:t>
      </w:r>
    </w:p>
    <w:p w14:paraId="671D326E" w14:textId="77777777" w:rsidR="002C5B65" w:rsidRPr="00CA7A86" w:rsidRDefault="002C5B65" w:rsidP="002C5B65">
      <w:pPr>
        <w:spacing w:line="300" w:lineRule="exact"/>
        <w:ind w:left="1440" w:hanging="720"/>
        <w:rPr>
          <w:rFonts w:ascii="Calibri" w:hAnsi="Calibri" w:cs="Tahoma"/>
          <w:sz w:val="22"/>
          <w:szCs w:val="22"/>
        </w:rPr>
      </w:pPr>
      <w:r w:rsidRPr="00CA7A86">
        <w:rPr>
          <w:rFonts w:ascii="Calibri" w:hAnsi="Calibri" w:cs="Tahoma"/>
          <w:b/>
          <w:sz w:val="22"/>
          <w:szCs w:val="22"/>
        </w:rPr>
        <w:t>Land</w:t>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color w:val="999999"/>
          <w:sz w:val="22"/>
          <w:szCs w:val="22"/>
        </w:rPr>
        <w:t>………………………………………………………………………………………….</w:t>
      </w:r>
    </w:p>
    <w:p w14:paraId="66249EAB" w14:textId="77777777" w:rsidR="002C5B65" w:rsidRPr="00CA7A86" w:rsidRDefault="002C5B65" w:rsidP="002C5B65">
      <w:pPr>
        <w:spacing w:line="300" w:lineRule="exact"/>
        <w:ind w:left="1440" w:hanging="720"/>
        <w:rPr>
          <w:rFonts w:ascii="Calibri" w:hAnsi="Calibri" w:cs="Tahoma"/>
          <w:b/>
          <w:bCs w:val="0"/>
          <w:sz w:val="22"/>
          <w:szCs w:val="22"/>
          <w:u w:val="single"/>
        </w:rPr>
      </w:pPr>
    </w:p>
    <w:p w14:paraId="25E7F7DD" w14:textId="77777777" w:rsidR="002C5B65" w:rsidRPr="00CA7A86" w:rsidRDefault="002C5B65" w:rsidP="002C5B65">
      <w:pPr>
        <w:rPr>
          <w:rFonts w:ascii="Calibri" w:hAnsi="Calibri" w:cs="Tahoma"/>
          <w:b/>
          <w:bCs w:val="0"/>
          <w:sz w:val="22"/>
          <w:szCs w:val="22"/>
          <w:u w:val="single"/>
        </w:rPr>
      </w:pPr>
      <w:r w:rsidRPr="00CA7A86">
        <w:rPr>
          <w:rFonts w:ascii="Calibri" w:hAnsi="Calibri" w:cs="Tahoma"/>
          <w:b/>
          <w:bCs w:val="0"/>
          <w:sz w:val="22"/>
          <w:szCs w:val="22"/>
          <w:u w:val="single"/>
        </w:rPr>
        <w:br w:type="page"/>
      </w:r>
    </w:p>
    <w:p w14:paraId="4F1CA8C9" w14:textId="77777777" w:rsidR="002C5B65" w:rsidRPr="00CA7A86" w:rsidRDefault="002C5B65" w:rsidP="002C5B65">
      <w:pPr>
        <w:spacing w:line="300" w:lineRule="exact"/>
        <w:ind w:left="720" w:hanging="720"/>
        <w:rPr>
          <w:rFonts w:ascii="Calibri" w:hAnsi="Calibri" w:cs="Tahoma"/>
          <w:sz w:val="22"/>
          <w:szCs w:val="22"/>
        </w:rPr>
      </w:pPr>
      <w:proofErr w:type="spellStart"/>
      <w:r w:rsidRPr="00CA7A86">
        <w:rPr>
          <w:rFonts w:ascii="Calibri" w:hAnsi="Calibri" w:cs="Tahoma"/>
          <w:b/>
          <w:sz w:val="22"/>
          <w:szCs w:val="22"/>
          <w:u w:val="single"/>
        </w:rPr>
        <w:lastRenderedPageBreak/>
        <w:t>Contactperso</w:t>
      </w:r>
      <w:proofErr w:type="spellEnd"/>
      <w:r w:rsidRPr="00CA7A86">
        <w:rPr>
          <w:rFonts w:ascii="Calibri" w:hAnsi="Calibri" w:cs="Tahoma"/>
          <w:b/>
          <w:sz w:val="22"/>
          <w:szCs w:val="22"/>
          <w:u w:val="single"/>
        </w:rPr>
        <w:t>(n)en voor de inschrijver en de minicompetities:</w:t>
      </w:r>
    </w:p>
    <w:p w14:paraId="1983F625" w14:textId="77777777" w:rsidR="002C5B65" w:rsidRPr="00CA7A86" w:rsidRDefault="002C5B65" w:rsidP="002C5B65">
      <w:pPr>
        <w:spacing w:line="300" w:lineRule="exact"/>
        <w:ind w:left="1440" w:hanging="720"/>
        <w:rPr>
          <w:rFonts w:ascii="Calibri" w:hAnsi="Calibri" w:cs="Tahoma"/>
          <w:sz w:val="22"/>
          <w:szCs w:val="22"/>
        </w:rPr>
      </w:pPr>
    </w:p>
    <w:p w14:paraId="7686BC16" w14:textId="77777777" w:rsidR="002C5B65" w:rsidRPr="00CA7A86" w:rsidRDefault="002C5B65" w:rsidP="002C5B65">
      <w:pPr>
        <w:spacing w:line="300" w:lineRule="exact"/>
        <w:ind w:left="1440" w:hanging="720"/>
        <w:rPr>
          <w:rFonts w:ascii="Calibri" w:hAnsi="Calibri" w:cs="Tahoma"/>
          <w:sz w:val="22"/>
          <w:szCs w:val="22"/>
        </w:rPr>
      </w:pPr>
      <w:r w:rsidRPr="00CA7A86">
        <w:rPr>
          <w:rFonts w:ascii="Calibri" w:hAnsi="Calibri" w:cs="Tahoma"/>
          <w:b/>
          <w:sz w:val="22"/>
          <w:szCs w:val="22"/>
        </w:rPr>
        <w:t>Naam</w:t>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color w:val="999999"/>
          <w:sz w:val="22"/>
          <w:szCs w:val="22"/>
        </w:rPr>
        <w:t>………………………………………………………………………………………….</w:t>
      </w:r>
    </w:p>
    <w:p w14:paraId="29EA7F3F" w14:textId="77777777" w:rsidR="002C5B65" w:rsidRPr="00CA7A86" w:rsidRDefault="002C5B65" w:rsidP="002C5B65">
      <w:pPr>
        <w:spacing w:line="300" w:lineRule="exact"/>
        <w:ind w:left="1440" w:hanging="720"/>
        <w:rPr>
          <w:rFonts w:ascii="Calibri" w:hAnsi="Calibri" w:cs="Tahoma"/>
          <w:sz w:val="22"/>
          <w:szCs w:val="22"/>
        </w:rPr>
      </w:pPr>
      <w:r w:rsidRPr="00CA7A86">
        <w:rPr>
          <w:rFonts w:ascii="Calibri" w:hAnsi="Calibri" w:cs="Tahoma"/>
          <w:b/>
          <w:sz w:val="22"/>
          <w:szCs w:val="22"/>
        </w:rPr>
        <w:t>Functie</w:t>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color w:val="999999"/>
          <w:sz w:val="22"/>
          <w:szCs w:val="22"/>
        </w:rPr>
        <w:t>………………………………………………………………………………………….</w:t>
      </w:r>
    </w:p>
    <w:p w14:paraId="2420530E" w14:textId="77777777" w:rsidR="002C5B65" w:rsidRPr="00CA7A86" w:rsidRDefault="002C5B65" w:rsidP="002C5B65">
      <w:pPr>
        <w:spacing w:line="300" w:lineRule="exact"/>
        <w:ind w:left="1440" w:hanging="720"/>
        <w:rPr>
          <w:rFonts w:ascii="Calibri" w:hAnsi="Calibri" w:cs="Tahoma"/>
          <w:sz w:val="22"/>
          <w:szCs w:val="22"/>
        </w:rPr>
      </w:pPr>
      <w:r w:rsidRPr="00CA7A86">
        <w:rPr>
          <w:rFonts w:ascii="Calibri" w:hAnsi="Calibri" w:cs="Tahoma"/>
          <w:b/>
          <w:sz w:val="22"/>
          <w:szCs w:val="22"/>
        </w:rPr>
        <w:t>Tel</w:t>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color w:val="999999"/>
          <w:sz w:val="22"/>
          <w:szCs w:val="22"/>
        </w:rPr>
        <w:t>………………………………………………………………………………………….</w:t>
      </w:r>
    </w:p>
    <w:p w14:paraId="071EF849" w14:textId="77777777" w:rsidR="002C5B65" w:rsidRPr="00CA7A86" w:rsidRDefault="002C5B65" w:rsidP="002C5B65">
      <w:pPr>
        <w:spacing w:line="300" w:lineRule="exact"/>
        <w:ind w:left="1440" w:hanging="720"/>
        <w:rPr>
          <w:rFonts w:ascii="Calibri" w:hAnsi="Calibri" w:cs="Tahoma"/>
          <w:sz w:val="22"/>
          <w:szCs w:val="22"/>
        </w:rPr>
      </w:pPr>
      <w:r w:rsidRPr="00CA7A86">
        <w:rPr>
          <w:rFonts w:ascii="Calibri" w:hAnsi="Calibri" w:cs="Tahoma"/>
          <w:b/>
          <w:sz w:val="22"/>
          <w:szCs w:val="22"/>
        </w:rPr>
        <w:t>Fax</w:t>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color w:val="999999"/>
          <w:sz w:val="22"/>
          <w:szCs w:val="22"/>
        </w:rPr>
        <w:t>………………………………………………………………………………………….</w:t>
      </w:r>
    </w:p>
    <w:p w14:paraId="4A27C4D6" w14:textId="77777777" w:rsidR="002C5B65" w:rsidRPr="00CA7A86" w:rsidRDefault="002C5B65" w:rsidP="002C5B65">
      <w:pPr>
        <w:spacing w:line="300" w:lineRule="exact"/>
        <w:ind w:left="1440" w:hanging="720"/>
        <w:rPr>
          <w:rFonts w:ascii="Calibri" w:hAnsi="Calibri" w:cs="Tahoma"/>
          <w:sz w:val="22"/>
          <w:szCs w:val="22"/>
        </w:rPr>
      </w:pPr>
      <w:r w:rsidRPr="00CA7A86">
        <w:rPr>
          <w:rFonts w:ascii="Calibri" w:hAnsi="Calibri" w:cs="Tahoma"/>
          <w:b/>
          <w:sz w:val="22"/>
          <w:szCs w:val="22"/>
        </w:rPr>
        <w:t>Mail</w:t>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b/>
          <w:sz w:val="22"/>
          <w:szCs w:val="22"/>
        </w:rPr>
        <w:tab/>
      </w:r>
      <w:r w:rsidRPr="00CA7A86">
        <w:rPr>
          <w:rFonts w:ascii="Calibri" w:hAnsi="Calibri" w:cs="Tahoma"/>
          <w:color w:val="999999"/>
          <w:sz w:val="22"/>
          <w:szCs w:val="22"/>
        </w:rPr>
        <w:t>………………………………………………………………………………………….</w:t>
      </w:r>
    </w:p>
    <w:p w14:paraId="72B7280C" w14:textId="77777777" w:rsidR="002C5B65" w:rsidRPr="00CA7A86" w:rsidRDefault="002C5B65" w:rsidP="002C5B65">
      <w:pPr>
        <w:spacing w:line="300" w:lineRule="exact"/>
        <w:rPr>
          <w:rFonts w:ascii="Calibri" w:hAnsi="Calibri" w:cs="Tahoma"/>
          <w:sz w:val="22"/>
          <w:szCs w:val="22"/>
        </w:rPr>
      </w:pPr>
    </w:p>
    <w:p w14:paraId="77883A2F" w14:textId="77777777" w:rsidR="002C5B65" w:rsidRPr="00CA7A86" w:rsidRDefault="002C5B65" w:rsidP="002C5B65">
      <w:pPr>
        <w:spacing w:line="300" w:lineRule="exact"/>
        <w:rPr>
          <w:rFonts w:ascii="Calibri" w:hAnsi="Calibri" w:cs="Tahoma"/>
          <w:sz w:val="22"/>
          <w:szCs w:val="22"/>
        </w:rPr>
      </w:pPr>
    </w:p>
    <w:p w14:paraId="402D1795" w14:textId="77777777" w:rsidR="002C5B65" w:rsidRPr="00CA7A86" w:rsidRDefault="002C5B65" w:rsidP="002C5B65">
      <w:pPr>
        <w:spacing w:line="300" w:lineRule="exact"/>
        <w:rPr>
          <w:rFonts w:ascii="Calibri" w:hAnsi="Calibri" w:cs="Tahoma"/>
          <w:sz w:val="22"/>
          <w:szCs w:val="22"/>
        </w:rPr>
      </w:pPr>
    </w:p>
    <w:p w14:paraId="1CEE885F" w14:textId="77777777" w:rsidR="002C5B65" w:rsidRPr="00CA7A86" w:rsidRDefault="002C5B65" w:rsidP="002C5B65">
      <w:pPr>
        <w:spacing w:line="300" w:lineRule="exact"/>
        <w:rPr>
          <w:rFonts w:ascii="Calibri" w:hAnsi="Calibri" w:cs="Tahoma"/>
          <w:sz w:val="22"/>
          <w:szCs w:val="22"/>
        </w:rPr>
      </w:pPr>
      <w:r w:rsidRPr="00CA7A86">
        <w:rPr>
          <w:rFonts w:ascii="Calibri" w:hAnsi="Calibri" w:cs="Tahoma"/>
          <w:sz w:val="22"/>
          <w:szCs w:val="22"/>
        </w:rPr>
        <w:t>Plaats en datum</w:t>
      </w:r>
    </w:p>
    <w:p w14:paraId="05F264CE" w14:textId="77777777" w:rsidR="002C5B65" w:rsidRPr="00CA7A86" w:rsidRDefault="002C5B65" w:rsidP="002C5B65">
      <w:pPr>
        <w:spacing w:line="300" w:lineRule="exact"/>
        <w:rPr>
          <w:rFonts w:ascii="Calibri" w:hAnsi="Calibri" w:cs="Tahoma"/>
          <w:sz w:val="22"/>
          <w:szCs w:val="22"/>
        </w:rPr>
      </w:pPr>
    </w:p>
    <w:p w14:paraId="3F11E078" w14:textId="77777777" w:rsidR="002C5B65" w:rsidRPr="00CA7A86" w:rsidRDefault="002C5B65" w:rsidP="002C5B65">
      <w:pPr>
        <w:spacing w:line="300" w:lineRule="exact"/>
        <w:rPr>
          <w:rFonts w:ascii="Calibri" w:hAnsi="Calibri" w:cs="Tahoma"/>
          <w:sz w:val="22"/>
          <w:szCs w:val="22"/>
        </w:rPr>
      </w:pPr>
    </w:p>
    <w:p w14:paraId="2BDD26D3" w14:textId="77777777" w:rsidR="002C5B65" w:rsidRPr="00CA7A86" w:rsidRDefault="002C5B65" w:rsidP="002C5B65">
      <w:pPr>
        <w:spacing w:line="300" w:lineRule="exact"/>
        <w:rPr>
          <w:rFonts w:ascii="Calibri" w:hAnsi="Calibri" w:cs="Tahoma"/>
          <w:sz w:val="22"/>
          <w:szCs w:val="22"/>
        </w:rPr>
      </w:pPr>
    </w:p>
    <w:p w14:paraId="5E272E37" w14:textId="77777777" w:rsidR="002C5B65" w:rsidRPr="00CA7A86" w:rsidRDefault="002C5B65" w:rsidP="002C5B65">
      <w:pPr>
        <w:spacing w:line="300" w:lineRule="exact"/>
        <w:rPr>
          <w:rFonts w:ascii="Calibri" w:hAnsi="Calibri" w:cs="Tahoma"/>
          <w:sz w:val="22"/>
          <w:szCs w:val="22"/>
        </w:rPr>
      </w:pPr>
    </w:p>
    <w:p w14:paraId="6AB114B3" w14:textId="77777777" w:rsidR="00B52218" w:rsidRDefault="00B52218"/>
    <w:sectPr w:rsidR="00B52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65"/>
    <w:rsid w:val="002C5B65"/>
    <w:rsid w:val="002E49AB"/>
    <w:rsid w:val="00947C7D"/>
    <w:rsid w:val="00984B3D"/>
    <w:rsid w:val="00B522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9416"/>
  <w15:chartTrackingRefBased/>
  <w15:docId w15:val="{FD2037D8-8DC0-4CEA-9BB8-84B2CB90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65"/>
    <w:pPr>
      <w:spacing w:after="0" w:line="240" w:lineRule="auto"/>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CHAT1">
    <w:name w:val="HEADING ACHAT 1"/>
    <w:basedOn w:val="Normal"/>
    <w:link w:val="HEADINGACHAT1Char"/>
    <w:qFormat/>
    <w:rsid w:val="002C5B65"/>
    <w:rPr>
      <w:rFonts w:ascii="Calibri" w:hAnsi="Calibri"/>
      <w:b/>
      <w:u w:val="single"/>
    </w:rPr>
  </w:style>
  <w:style w:type="character" w:customStyle="1" w:styleId="HEADINGACHAT1Char">
    <w:name w:val="HEADING ACHAT 1 Char"/>
    <w:basedOn w:val="DefaultParagraphFont"/>
    <w:link w:val="HEADINGACHAT1"/>
    <w:rsid w:val="002C5B65"/>
    <w:rPr>
      <w:rFonts w:ascii="Calibri" w:eastAsia="Times New Roman" w:hAnsi="Calibri"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1569</Characters>
  <Application>Microsoft Office Word</Application>
  <DocSecurity>0</DocSecurity>
  <Lines>13</Lines>
  <Paragraphs>3</Paragraphs>
  <ScaleCrop>false</ScaleCrop>
  <Company>Apetra</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 Lizi</dc:creator>
  <cp:keywords/>
  <dc:description/>
  <cp:lastModifiedBy>Meuleman Lizi</cp:lastModifiedBy>
  <cp:revision>1</cp:revision>
  <dcterms:created xsi:type="dcterms:W3CDTF">2024-02-07T12:51:00Z</dcterms:created>
  <dcterms:modified xsi:type="dcterms:W3CDTF">2024-02-07T12:51:00Z</dcterms:modified>
</cp:coreProperties>
</file>