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B0E1" w14:textId="77777777" w:rsidR="00A874C7" w:rsidRPr="001D7067" w:rsidRDefault="00A874C7" w:rsidP="00A874C7">
      <w:pPr>
        <w:pageBreakBefore/>
        <w:spacing w:line="300" w:lineRule="exact"/>
        <w:jc w:val="center"/>
        <w:rPr>
          <w:rFonts w:ascii="Calibri" w:hAnsi="Calibri"/>
          <w:b/>
          <w:bCs w:val="0"/>
          <w:sz w:val="22"/>
          <w:szCs w:val="22"/>
          <w:u w:val="single"/>
        </w:rPr>
      </w:pPr>
      <w:r w:rsidRPr="001D7067">
        <w:rPr>
          <w:rFonts w:ascii="Calibri" w:hAnsi="Calibri"/>
          <w:b/>
          <w:sz w:val="22"/>
          <w:szCs w:val="22"/>
          <w:u w:val="single"/>
        </w:rPr>
        <w:t>BIJLAGE 2: Specimen Brief kandidaatstelling</w:t>
      </w:r>
    </w:p>
    <w:p w14:paraId="778679B5" w14:textId="77777777" w:rsidR="00A874C7" w:rsidRPr="00557982" w:rsidRDefault="00A874C7" w:rsidP="00A874C7">
      <w:pPr>
        <w:spacing w:line="300" w:lineRule="exact"/>
        <w:jc w:val="center"/>
        <w:rPr>
          <w:rFonts w:ascii="Calibri" w:hAnsi="Calibri"/>
          <w:b/>
          <w:bCs w:val="0"/>
          <w:sz w:val="22"/>
          <w:szCs w:val="22"/>
        </w:rPr>
      </w:pPr>
    </w:p>
    <w:p w14:paraId="7CF80A03" w14:textId="77777777" w:rsidR="00A874C7" w:rsidRPr="00557982" w:rsidRDefault="00A874C7" w:rsidP="00A874C7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sz w:val="22"/>
          <w:szCs w:val="22"/>
        </w:rPr>
        <w:t>&lt;Briefhoofd van kandidaat&gt;</w:t>
      </w:r>
    </w:p>
    <w:p w14:paraId="52A51FA2" w14:textId="77777777" w:rsidR="00A874C7" w:rsidRPr="00557982" w:rsidRDefault="00A874C7" w:rsidP="00A874C7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</w:p>
    <w:p w14:paraId="23BB5E26" w14:textId="77777777" w:rsidR="00A874C7" w:rsidRPr="00557982" w:rsidRDefault="00A874C7" w:rsidP="00A874C7">
      <w:pPr>
        <w:spacing w:line="300" w:lineRule="exact"/>
        <w:rPr>
          <w:rFonts w:ascii="Calibri" w:hAnsi="Calibri" w:cs="Tahoma"/>
          <w:b/>
          <w:bCs w:val="0"/>
          <w:sz w:val="22"/>
          <w:szCs w:val="22"/>
        </w:rPr>
      </w:pPr>
    </w:p>
    <w:p w14:paraId="6617988A" w14:textId="77777777" w:rsidR="00A874C7" w:rsidRPr="00557982" w:rsidRDefault="00A874C7" w:rsidP="00A874C7">
      <w:pPr>
        <w:spacing w:line="300" w:lineRule="exact"/>
        <w:rPr>
          <w:rFonts w:ascii="Calibri" w:hAnsi="Calibri" w:cs="Tahoma"/>
          <w:b/>
          <w:bCs w:val="0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Betreft:</w:t>
      </w:r>
      <w:r w:rsidRPr="00557982">
        <w:rPr>
          <w:rFonts w:ascii="Calibri" w:hAnsi="Calibri" w:cs="Tahoma"/>
          <w:b/>
          <w:sz w:val="22"/>
          <w:szCs w:val="22"/>
        </w:rPr>
        <w:tab/>
        <w:t xml:space="preserve">Kandidatuur voor opname op de lijst van door APETRA </w:t>
      </w:r>
      <w:r>
        <w:rPr>
          <w:rFonts w:ascii="Calibri" w:hAnsi="Calibri" w:cs="Tahoma"/>
          <w:b/>
          <w:sz w:val="22"/>
          <w:szCs w:val="22"/>
        </w:rPr>
        <w:t>Geselecteerde ondernemingen</w:t>
      </w:r>
      <w:r w:rsidRPr="00557982">
        <w:rPr>
          <w:rFonts w:ascii="Calibri" w:hAnsi="Calibri" w:cs="Tahoma"/>
          <w:b/>
          <w:sz w:val="22"/>
          <w:szCs w:val="22"/>
        </w:rPr>
        <w:t xml:space="preserve"> voor </w:t>
      </w:r>
      <w:proofErr w:type="spellStart"/>
      <w:r w:rsidRPr="00557982">
        <w:rPr>
          <w:rFonts w:ascii="Calibri" w:hAnsi="Calibri" w:cs="Tahoma"/>
          <w:b/>
          <w:sz w:val="22"/>
          <w:szCs w:val="22"/>
        </w:rPr>
        <w:t>beschikkingrechten</w:t>
      </w:r>
      <w:proofErr w:type="spellEnd"/>
      <w:r w:rsidRPr="00557982">
        <w:rPr>
          <w:rFonts w:ascii="Calibri" w:hAnsi="Calibri" w:cs="Tahoma"/>
          <w:b/>
          <w:sz w:val="22"/>
          <w:szCs w:val="22"/>
        </w:rPr>
        <w:t xml:space="preserve"> (“tickets</w:t>
      </w:r>
      <w:r w:rsidRPr="009D661A">
        <w:rPr>
          <w:rFonts w:ascii="Calibri" w:hAnsi="Calibri" w:cs="Tahoma"/>
          <w:b/>
          <w:sz w:val="22"/>
          <w:szCs w:val="22"/>
        </w:rPr>
        <w:t>”) – Raamovereenkomst APETRA 2022/</w:t>
      </w:r>
      <w:r>
        <w:rPr>
          <w:rFonts w:ascii="Calibri" w:hAnsi="Calibri" w:cs="Tahoma"/>
          <w:b/>
          <w:sz w:val="22"/>
          <w:szCs w:val="22"/>
        </w:rPr>
        <w:t>2</w:t>
      </w:r>
    </w:p>
    <w:p w14:paraId="3243E3F0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718C470D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2D8EA7E6" w14:textId="235B0C7D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sz w:val="22"/>
          <w:szCs w:val="22"/>
        </w:rPr>
        <w:t>Ik/wij, ondergetekende(n), zijnde gemachtigde ondertekenaar(s) voor &lt;naam van de onderneming&gt; (de kandidaat), dien(en) hierbij volgende Kandidatuur in ter beoordeling door A</w:t>
      </w:r>
      <w:r w:rsidR="00470C87">
        <w:rPr>
          <w:rFonts w:ascii="Calibri" w:hAnsi="Calibri" w:cs="Tahoma"/>
          <w:sz w:val="22"/>
          <w:szCs w:val="22"/>
        </w:rPr>
        <w:t>SEVA</w:t>
      </w:r>
      <w:r w:rsidRPr="00557982">
        <w:rPr>
          <w:rFonts w:ascii="Calibri" w:hAnsi="Calibri" w:cs="Tahoma"/>
          <w:sz w:val="22"/>
          <w:szCs w:val="22"/>
        </w:rPr>
        <w:t xml:space="preserve">.  </w:t>
      </w:r>
    </w:p>
    <w:p w14:paraId="54CBE4DE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2D17E8F9" w14:textId="77D452A4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sz w:val="22"/>
          <w:szCs w:val="22"/>
        </w:rPr>
        <w:t xml:space="preserve">Zodoende verzoek(en) ik/wij uitgenodigd te worden tot het indienen van een offerte voor  </w:t>
      </w:r>
      <w:proofErr w:type="spellStart"/>
      <w:r w:rsidRPr="00557982">
        <w:rPr>
          <w:rFonts w:ascii="Calibri" w:hAnsi="Calibri" w:cs="Tahoma"/>
          <w:sz w:val="22"/>
          <w:szCs w:val="22"/>
        </w:rPr>
        <w:t>beschikkingrechten</w:t>
      </w:r>
      <w:proofErr w:type="spellEnd"/>
      <w:r w:rsidRPr="00557982">
        <w:rPr>
          <w:rFonts w:ascii="Calibri" w:hAnsi="Calibri" w:cs="Tahoma"/>
          <w:sz w:val="22"/>
          <w:szCs w:val="22"/>
        </w:rPr>
        <w:t xml:space="preserve"> (“tickets”) ten behoeve van A</w:t>
      </w:r>
      <w:r w:rsidR="00470C87">
        <w:rPr>
          <w:rFonts w:ascii="Calibri" w:hAnsi="Calibri" w:cs="Tahoma"/>
          <w:sz w:val="22"/>
          <w:szCs w:val="22"/>
        </w:rPr>
        <w:t>SEVA</w:t>
      </w:r>
      <w:r w:rsidRPr="00557982">
        <w:rPr>
          <w:rFonts w:ascii="Calibri" w:hAnsi="Calibri" w:cs="Tahoma"/>
          <w:sz w:val="22"/>
          <w:szCs w:val="22"/>
        </w:rPr>
        <w:t>.</w:t>
      </w:r>
    </w:p>
    <w:p w14:paraId="09516783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12FCB1E8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sz w:val="22"/>
          <w:szCs w:val="22"/>
        </w:rPr>
        <w:t xml:space="preserve">Als ik/wij uitgenodigd word(en) tot het indienen van een offerte, zal ik/zullen wij een offerte indienen op basis van de Raamovereenkomst voor </w:t>
      </w:r>
      <w:proofErr w:type="spellStart"/>
      <w:r w:rsidRPr="00557982">
        <w:rPr>
          <w:rFonts w:ascii="Calibri" w:hAnsi="Calibri" w:cs="Tahoma"/>
          <w:sz w:val="22"/>
          <w:szCs w:val="22"/>
        </w:rPr>
        <w:t>Beschikkingrechten</w:t>
      </w:r>
      <w:proofErr w:type="spellEnd"/>
      <w:r w:rsidRPr="00557982">
        <w:rPr>
          <w:rFonts w:ascii="Calibri" w:hAnsi="Calibri" w:cs="Tahoma"/>
          <w:sz w:val="22"/>
          <w:szCs w:val="22"/>
        </w:rPr>
        <w:t xml:space="preserve"> (“tickets”)</w:t>
      </w:r>
      <w:r>
        <w:rPr>
          <w:rFonts w:ascii="Calibri" w:hAnsi="Calibri" w:cs="Tahoma"/>
          <w:sz w:val="22"/>
          <w:szCs w:val="22"/>
        </w:rPr>
        <w:t xml:space="preserve">, de raamovereenkomst </w:t>
      </w:r>
      <w:r w:rsidRPr="00557982">
        <w:rPr>
          <w:rFonts w:ascii="Calibri" w:hAnsi="Calibri" w:cs="Tahoma"/>
          <w:sz w:val="22"/>
          <w:szCs w:val="22"/>
        </w:rPr>
        <w:t xml:space="preserve">en van het Individueel Contract voor </w:t>
      </w:r>
      <w:proofErr w:type="spellStart"/>
      <w:r w:rsidRPr="00557982">
        <w:rPr>
          <w:rFonts w:ascii="Calibri" w:hAnsi="Calibri" w:cs="Tahoma"/>
          <w:sz w:val="22"/>
          <w:szCs w:val="22"/>
        </w:rPr>
        <w:t>Beschikkingrechten</w:t>
      </w:r>
      <w:proofErr w:type="spellEnd"/>
      <w:r w:rsidRPr="00557982">
        <w:rPr>
          <w:rFonts w:ascii="Calibri" w:hAnsi="Calibri" w:cs="Tahoma"/>
          <w:sz w:val="22"/>
          <w:szCs w:val="22"/>
        </w:rPr>
        <w:t xml:space="preserve"> (“tickets”). </w:t>
      </w:r>
    </w:p>
    <w:p w14:paraId="0341D64B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0FC6B9E4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55D60D9C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sz w:val="22"/>
          <w:szCs w:val="22"/>
        </w:rPr>
        <w:t>Bijgevoegde kandidatuur bestaat uit de volgende documenten:</w:t>
      </w:r>
    </w:p>
    <w:p w14:paraId="0FD509D8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60" w:firstRow="1" w:lastRow="1" w:firstColumn="0" w:lastColumn="0" w:noHBand="0" w:noVBand="0"/>
      </w:tblPr>
      <w:tblGrid>
        <w:gridCol w:w="6768"/>
        <w:gridCol w:w="1980"/>
      </w:tblGrid>
      <w:tr w:rsidR="00A874C7" w:rsidRPr="00557982" w14:paraId="3362B1A9" w14:textId="77777777" w:rsidTr="00AA27CD">
        <w:tc>
          <w:tcPr>
            <w:tcW w:w="6768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7AE753B8" w14:textId="77777777" w:rsidR="00A874C7" w:rsidRPr="00557982" w:rsidRDefault="00A874C7" w:rsidP="00AA27CD">
            <w:pPr>
              <w:spacing w:line="300" w:lineRule="exact"/>
              <w:jc w:val="center"/>
              <w:rPr>
                <w:rFonts w:ascii="Calibri" w:hAnsi="Calibri" w:cs="Tahoma"/>
                <w:b/>
                <w:bCs w:val="0"/>
                <w:color w:val="FFFFFF"/>
              </w:rPr>
            </w:pPr>
            <w:r w:rsidRPr="00557982">
              <w:rPr>
                <w:rFonts w:ascii="Calibri" w:hAnsi="Calibri" w:cs="Tahoma"/>
                <w:b/>
                <w:bCs w:val="0"/>
                <w:color w:val="FFFFFF"/>
                <w:sz w:val="22"/>
                <w:szCs w:val="22"/>
              </w:rPr>
              <w:t>Document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1783B926" w14:textId="77777777" w:rsidR="00A874C7" w:rsidRPr="00557982" w:rsidRDefault="00A874C7" w:rsidP="00AA27CD">
            <w:pPr>
              <w:spacing w:line="300" w:lineRule="exact"/>
              <w:jc w:val="center"/>
              <w:rPr>
                <w:rFonts w:ascii="Calibri" w:hAnsi="Calibri" w:cs="Tahoma"/>
                <w:b/>
                <w:bCs w:val="0"/>
                <w:color w:val="FFFFFF"/>
              </w:rPr>
            </w:pPr>
            <w:r w:rsidRPr="00557982">
              <w:rPr>
                <w:rFonts w:ascii="Calibri" w:hAnsi="Calibri" w:cs="Tahoma"/>
                <w:b/>
                <w:bCs w:val="0"/>
                <w:color w:val="FFFFFF"/>
                <w:sz w:val="22"/>
                <w:szCs w:val="22"/>
              </w:rPr>
              <w:t>Ingesloten (ja/neen)</w:t>
            </w:r>
          </w:p>
        </w:tc>
      </w:tr>
      <w:tr w:rsidR="00A874C7" w:rsidRPr="00557982" w14:paraId="00F0967B" w14:textId="77777777" w:rsidTr="00AA27CD">
        <w:tc>
          <w:tcPr>
            <w:tcW w:w="6768" w:type="dxa"/>
            <w:tcBorders>
              <w:right w:val="single" w:sz="4" w:space="0" w:color="auto"/>
            </w:tcBorders>
          </w:tcPr>
          <w:p w14:paraId="6C46657A" w14:textId="77777777" w:rsidR="00A874C7" w:rsidRPr="00557982" w:rsidRDefault="00A874C7" w:rsidP="00AA27CD">
            <w:pPr>
              <w:spacing w:line="300" w:lineRule="exact"/>
              <w:rPr>
                <w:rFonts w:ascii="Calibri" w:eastAsia="Arial Unicode MS" w:hAnsi="Calibri" w:cs="Tahoma"/>
              </w:rPr>
            </w:pPr>
            <w:r w:rsidRPr="00557982">
              <w:rPr>
                <w:rFonts w:ascii="Calibri" w:eastAsia="Arial Unicode MS" w:hAnsi="Calibri" w:cs="Tahoma"/>
                <w:sz w:val="22"/>
                <w:szCs w:val="22"/>
              </w:rPr>
              <w:t xml:space="preserve">Twee ondertekende </w:t>
            </w:r>
            <w:r w:rsidRPr="009D661A">
              <w:rPr>
                <w:rFonts w:ascii="Calibri" w:eastAsia="Arial Unicode MS" w:hAnsi="Calibri" w:cs="Tahoma"/>
                <w:sz w:val="22"/>
                <w:szCs w:val="22"/>
              </w:rPr>
              <w:t xml:space="preserve">en gedateerde exemplaren van de raamovereenkomst, met inbegrip van een bewijs van de vertegenwoordigingsbevoegdheid </w:t>
            </w:r>
            <w:r w:rsidRPr="00557982">
              <w:rPr>
                <w:rFonts w:ascii="Calibri" w:eastAsia="Arial Unicode MS" w:hAnsi="Calibri" w:cs="Tahoma"/>
                <w:sz w:val="22"/>
                <w:szCs w:val="22"/>
              </w:rPr>
              <w:t>van de ondertekenaar(s)</w:t>
            </w:r>
          </w:p>
          <w:p w14:paraId="63AFE54A" w14:textId="77777777" w:rsidR="00A874C7" w:rsidRPr="00557982" w:rsidRDefault="00A874C7" w:rsidP="00AA27CD">
            <w:pPr>
              <w:spacing w:line="300" w:lineRule="exact"/>
              <w:rPr>
                <w:rFonts w:ascii="Calibri" w:hAnsi="Calibri" w:cs="Tahoma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</w:tcPr>
          <w:p w14:paraId="6DFC3E58" w14:textId="77777777" w:rsidR="00A874C7" w:rsidRPr="00557982" w:rsidRDefault="00A874C7" w:rsidP="00AA27CD">
            <w:pPr>
              <w:spacing w:line="300" w:lineRule="exact"/>
              <w:rPr>
                <w:rFonts w:ascii="Calibri" w:hAnsi="Calibri" w:cs="Tahoma"/>
              </w:rPr>
            </w:pPr>
          </w:p>
        </w:tc>
      </w:tr>
      <w:tr w:rsidR="00A874C7" w:rsidRPr="00557982" w14:paraId="479A1BB8" w14:textId="77777777" w:rsidTr="00AA27CD">
        <w:tc>
          <w:tcPr>
            <w:tcW w:w="6768" w:type="dxa"/>
            <w:tcBorders>
              <w:left w:val="single" w:sz="6" w:space="0" w:color="000000"/>
              <w:right w:val="single" w:sz="6" w:space="0" w:color="000000"/>
            </w:tcBorders>
          </w:tcPr>
          <w:p w14:paraId="28C99E5D" w14:textId="77777777" w:rsidR="00A874C7" w:rsidRPr="00557982" w:rsidRDefault="00A874C7" w:rsidP="00AA27CD">
            <w:pPr>
              <w:spacing w:line="300" w:lineRule="exact"/>
              <w:rPr>
                <w:rFonts w:ascii="Calibri" w:eastAsia="Arial Unicode MS" w:hAnsi="Calibri" w:cs="Tahoma"/>
              </w:rPr>
            </w:pPr>
            <w:r w:rsidRPr="00557982">
              <w:rPr>
                <w:rFonts w:ascii="Calibri" w:eastAsia="Arial Unicode MS" w:hAnsi="Calibri" w:cs="Tahoma"/>
                <w:sz w:val="22"/>
                <w:szCs w:val="22"/>
              </w:rPr>
              <w:t>Jaarrekeningen van de twee laatst afgesloten boekjaren</w:t>
            </w:r>
          </w:p>
          <w:p w14:paraId="59CD19AC" w14:textId="77777777" w:rsidR="00A874C7" w:rsidRPr="00557982" w:rsidRDefault="00A874C7" w:rsidP="00AA27CD">
            <w:pPr>
              <w:spacing w:line="300" w:lineRule="exact"/>
              <w:rPr>
                <w:rFonts w:ascii="Calibri" w:eastAsia="Arial Unicode MS" w:hAnsi="Calibri" w:cs="Tahoma"/>
                <w:b/>
                <w:bCs w:val="0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</w:tcPr>
          <w:p w14:paraId="2C5EB031" w14:textId="77777777" w:rsidR="00A874C7" w:rsidRPr="00557982" w:rsidRDefault="00A874C7" w:rsidP="00AA27CD">
            <w:pPr>
              <w:spacing w:line="300" w:lineRule="exact"/>
              <w:rPr>
                <w:rFonts w:ascii="Calibri" w:hAnsi="Calibri" w:cs="Tahoma"/>
              </w:rPr>
            </w:pPr>
          </w:p>
        </w:tc>
      </w:tr>
    </w:tbl>
    <w:p w14:paraId="7E264C77" w14:textId="77777777" w:rsidR="00A874C7" w:rsidRPr="00557982" w:rsidRDefault="00A874C7" w:rsidP="00A874C7">
      <w:pPr>
        <w:spacing w:line="300" w:lineRule="exact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1E505D48" w14:textId="77777777" w:rsidR="00A874C7" w:rsidRPr="00557982" w:rsidRDefault="00A874C7" w:rsidP="00A874C7">
      <w:pPr>
        <w:spacing w:line="300" w:lineRule="exact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0C1743F0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  <w:u w:val="single"/>
        </w:rPr>
        <w:t>Onderneming</w:t>
      </w:r>
      <w:r w:rsidRPr="00557982">
        <w:rPr>
          <w:rFonts w:ascii="Calibri" w:hAnsi="Calibri" w:cs="Tahoma"/>
          <w:b/>
          <w:sz w:val="22"/>
          <w:szCs w:val="22"/>
        </w:rPr>
        <w:tab/>
      </w:r>
    </w:p>
    <w:p w14:paraId="73960B2D" w14:textId="77777777" w:rsidR="00A874C7" w:rsidRPr="00557982" w:rsidRDefault="00A874C7" w:rsidP="00A874C7">
      <w:pPr>
        <w:spacing w:line="300" w:lineRule="exact"/>
        <w:ind w:left="720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Naam</w:t>
      </w:r>
      <w:r w:rsidRPr="00557982">
        <w:rPr>
          <w:rFonts w:ascii="Calibri" w:hAnsi="Calibri" w:cs="Tahoma"/>
          <w:sz w:val="22"/>
          <w:szCs w:val="22"/>
        </w:rPr>
        <w:tab/>
        <w:t>:</w:t>
      </w:r>
      <w:r w:rsidRPr="00557982">
        <w:rPr>
          <w:rFonts w:ascii="Calibri" w:hAnsi="Calibri" w:cs="Tahoma"/>
          <w:sz w:val="22"/>
          <w:szCs w:val="22"/>
        </w:rPr>
        <w:tab/>
      </w:r>
      <w:r w:rsidRPr="00557982">
        <w:rPr>
          <w:rFonts w:ascii="Calibri" w:hAnsi="Calibri" w:cs="Tahoma"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5E37B801" w14:textId="77777777" w:rsidR="00A874C7" w:rsidRPr="00557982" w:rsidRDefault="00A874C7" w:rsidP="00A874C7">
      <w:pPr>
        <w:spacing w:line="300" w:lineRule="exact"/>
        <w:ind w:left="720"/>
        <w:rPr>
          <w:rFonts w:ascii="Calibri" w:hAnsi="Calibri" w:cs="Tahoma"/>
          <w:color w:val="999999"/>
          <w:sz w:val="22"/>
          <w:szCs w:val="22"/>
        </w:rPr>
      </w:pPr>
      <w:proofErr w:type="spellStart"/>
      <w:r w:rsidRPr="00557982">
        <w:rPr>
          <w:rFonts w:ascii="Calibri" w:hAnsi="Calibri" w:cs="Tahoma"/>
          <w:b/>
          <w:sz w:val="22"/>
          <w:szCs w:val="22"/>
        </w:rPr>
        <w:t>Maatsch</w:t>
      </w:r>
      <w:proofErr w:type="spellEnd"/>
      <w:r w:rsidRPr="00557982">
        <w:rPr>
          <w:rFonts w:ascii="Calibri" w:hAnsi="Calibri" w:cs="Tahoma"/>
          <w:b/>
          <w:sz w:val="22"/>
          <w:szCs w:val="22"/>
        </w:rPr>
        <w:t>. vorm</w:t>
      </w:r>
      <w:r w:rsidRPr="00557982">
        <w:rPr>
          <w:rFonts w:ascii="Calibri" w:hAnsi="Calibri" w:cs="Tahoma"/>
          <w:sz w:val="22"/>
          <w:szCs w:val="22"/>
        </w:rPr>
        <w:t>:</w:t>
      </w:r>
      <w:r>
        <w:rPr>
          <w:rFonts w:ascii="Calibri" w:hAnsi="Calibri" w:cs="Tahoma"/>
          <w:sz w:val="22"/>
          <w:szCs w:val="22"/>
        </w:rPr>
        <w:tab/>
      </w:r>
      <w:r w:rsidRPr="00557982">
        <w:rPr>
          <w:rFonts w:ascii="Calibri" w:hAnsi="Calibri" w:cs="Tahoma"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1A9AE58B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Adres (</w:t>
      </w:r>
      <w:proofErr w:type="spellStart"/>
      <w:r w:rsidRPr="00557982">
        <w:rPr>
          <w:rFonts w:ascii="Calibri" w:hAnsi="Calibri" w:cs="Tahoma"/>
          <w:b/>
          <w:sz w:val="22"/>
          <w:szCs w:val="22"/>
        </w:rPr>
        <w:t>straat+nr</w:t>
      </w:r>
      <w:proofErr w:type="spellEnd"/>
      <w:r w:rsidRPr="00557982">
        <w:rPr>
          <w:rFonts w:ascii="Calibri" w:hAnsi="Calibri" w:cs="Tahoma"/>
          <w:b/>
          <w:sz w:val="22"/>
          <w:szCs w:val="22"/>
        </w:rPr>
        <w:t>)</w:t>
      </w:r>
      <w:r w:rsidRPr="00557982">
        <w:rPr>
          <w:rFonts w:ascii="Calibri" w:hAnsi="Calibri" w:cs="Tahoma"/>
          <w:sz w:val="22"/>
          <w:szCs w:val="22"/>
        </w:rPr>
        <w:t>:</w:t>
      </w:r>
      <w:r w:rsidRPr="00557982">
        <w:rPr>
          <w:rFonts w:ascii="Calibri" w:hAnsi="Calibri" w:cs="Tahoma"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4364BD8B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color w:val="999999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Postcode + stad</w:t>
      </w:r>
      <w:r w:rsidRPr="00557982">
        <w:rPr>
          <w:rFonts w:ascii="Calibri" w:hAnsi="Calibri" w:cs="Tahoma"/>
          <w:sz w:val="22"/>
          <w:szCs w:val="22"/>
        </w:rPr>
        <w:t>:</w:t>
      </w:r>
      <w:r w:rsidRPr="00557982">
        <w:rPr>
          <w:rFonts w:ascii="Calibri" w:hAnsi="Calibri" w:cs="Tahoma"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0AC8523E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Land</w:t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4207D8B5" w14:textId="277359BD" w:rsidR="00A874C7" w:rsidRDefault="00A874C7" w:rsidP="00A874C7">
      <w:pPr>
        <w:spacing w:line="300" w:lineRule="exact"/>
        <w:ind w:left="1440" w:hanging="720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0F467151" w14:textId="1C75F91C" w:rsidR="00470C87" w:rsidRDefault="00470C87" w:rsidP="00A874C7">
      <w:pPr>
        <w:spacing w:line="300" w:lineRule="exact"/>
        <w:ind w:left="1440" w:hanging="720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74E261FD" w14:textId="2BD6174E" w:rsidR="00470C87" w:rsidRDefault="00470C87" w:rsidP="00A874C7">
      <w:pPr>
        <w:spacing w:line="300" w:lineRule="exact"/>
        <w:ind w:left="1440" w:hanging="720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4F48D07F" w14:textId="377364B7" w:rsidR="00470C87" w:rsidRDefault="00470C87" w:rsidP="00A874C7">
      <w:pPr>
        <w:spacing w:line="300" w:lineRule="exact"/>
        <w:ind w:left="1440" w:hanging="720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60EB8C62" w14:textId="47756584" w:rsidR="00470C87" w:rsidRDefault="00470C87" w:rsidP="00A874C7">
      <w:pPr>
        <w:spacing w:line="300" w:lineRule="exact"/>
        <w:ind w:left="1440" w:hanging="720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7DC45197" w14:textId="77777777" w:rsidR="00470C87" w:rsidRPr="00557982" w:rsidRDefault="00470C87" w:rsidP="00A874C7">
      <w:pPr>
        <w:spacing w:line="300" w:lineRule="exact"/>
        <w:ind w:left="1440" w:hanging="720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42117CD5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33EED27E" w14:textId="77777777" w:rsidR="00A874C7" w:rsidRPr="00557982" w:rsidRDefault="00A874C7" w:rsidP="00A874C7">
      <w:pPr>
        <w:spacing w:line="300" w:lineRule="exact"/>
        <w:ind w:left="720" w:hanging="720"/>
        <w:rPr>
          <w:rFonts w:ascii="Calibri" w:hAnsi="Calibri" w:cs="Tahoma"/>
          <w:sz w:val="22"/>
          <w:szCs w:val="22"/>
        </w:rPr>
      </w:pPr>
      <w:proofErr w:type="spellStart"/>
      <w:r w:rsidRPr="00557982">
        <w:rPr>
          <w:rFonts w:ascii="Calibri" w:hAnsi="Calibri" w:cs="Tahoma"/>
          <w:b/>
          <w:sz w:val="22"/>
          <w:szCs w:val="22"/>
          <w:u w:val="single"/>
        </w:rPr>
        <w:lastRenderedPageBreak/>
        <w:t>Contactperso</w:t>
      </w:r>
      <w:proofErr w:type="spellEnd"/>
      <w:r w:rsidRPr="00557982">
        <w:rPr>
          <w:rFonts w:ascii="Calibri" w:hAnsi="Calibri" w:cs="Tahoma"/>
          <w:b/>
          <w:sz w:val="22"/>
          <w:szCs w:val="22"/>
          <w:u w:val="single"/>
        </w:rPr>
        <w:t>(n)en voor de Kandidatuur en de aanbestedingen:</w:t>
      </w:r>
    </w:p>
    <w:p w14:paraId="6C0E00D1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</w:p>
    <w:p w14:paraId="704231FB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Naam</w:t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3684654B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Functie</w:t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102EB282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Tel</w:t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6A82EAE8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Fax</w:t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3B7AC3A3" w14:textId="77777777" w:rsidR="00A874C7" w:rsidRPr="00557982" w:rsidRDefault="00A874C7" w:rsidP="00A874C7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b/>
          <w:sz w:val="22"/>
          <w:szCs w:val="22"/>
        </w:rPr>
        <w:t>Mail</w:t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b/>
          <w:sz w:val="22"/>
          <w:szCs w:val="22"/>
        </w:rPr>
        <w:tab/>
      </w:r>
      <w:r w:rsidRPr="00557982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6FB019A1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51D43863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55841464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470F25C8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sz w:val="22"/>
          <w:szCs w:val="22"/>
        </w:rPr>
        <w:t>Plaats en datum</w:t>
      </w:r>
    </w:p>
    <w:p w14:paraId="2B294140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68B8F4B0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1A8FE5DF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1D725F00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47B34550" w14:textId="77777777" w:rsidR="00A874C7" w:rsidRPr="00557982" w:rsidRDefault="00A874C7" w:rsidP="00A874C7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4376DE63" w14:textId="77777777" w:rsidR="00A874C7" w:rsidRPr="00557982" w:rsidRDefault="00A874C7" w:rsidP="00A874C7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sz w:val="22"/>
          <w:szCs w:val="22"/>
        </w:rPr>
        <w:t>Naam</w:t>
      </w:r>
    </w:p>
    <w:p w14:paraId="423E4B04" w14:textId="77777777" w:rsidR="00A874C7" w:rsidRPr="00557982" w:rsidRDefault="00A874C7" w:rsidP="00A874C7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  <w:r w:rsidRPr="00557982">
        <w:rPr>
          <w:rFonts w:ascii="Calibri" w:hAnsi="Calibri" w:cs="Tahoma"/>
          <w:sz w:val="22"/>
          <w:szCs w:val="22"/>
        </w:rPr>
        <w:t xml:space="preserve">Functie </w:t>
      </w:r>
    </w:p>
    <w:p w14:paraId="6AD0A421" w14:textId="77777777" w:rsidR="00A874C7" w:rsidRDefault="00A874C7" w:rsidP="00A874C7">
      <w:pPr>
        <w:spacing w:line="300" w:lineRule="exact"/>
        <w:jc w:val="center"/>
      </w:pPr>
      <w:r w:rsidRPr="00557982">
        <w:rPr>
          <w:rFonts w:ascii="Calibri" w:hAnsi="Calibri" w:cs="Tahoma"/>
          <w:sz w:val="22"/>
          <w:szCs w:val="22"/>
        </w:rPr>
        <w:t>Handtekening</w:t>
      </w:r>
    </w:p>
    <w:p w14:paraId="6135715C" w14:textId="77777777" w:rsidR="00A874C7" w:rsidRPr="00F17629" w:rsidRDefault="00A874C7" w:rsidP="00A874C7">
      <w:pPr>
        <w:spacing w:line="300" w:lineRule="exact"/>
        <w:jc w:val="both"/>
      </w:pPr>
    </w:p>
    <w:p w14:paraId="0924CBC2" w14:textId="77777777" w:rsidR="00B52218" w:rsidRDefault="00B52218"/>
    <w:sectPr w:rsidR="00B52218" w:rsidSect="006A7133">
      <w:footerReference w:type="even" r:id="rId6"/>
      <w:footerReference w:type="default" r:id="rId7"/>
      <w:pgSz w:w="11906" w:h="16838"/>
      <w:pgMar w:top="1440" w:right="127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828B" w14:textId="77777777" w:rsidR="00000000" w:rsidRDefault="00470C87">
      <w:r>
        <w:separator/>
      </w:r>
    </w:p>
  </w:endnote>
  <w:endnote w:type="continuationSeparator" w:id="0">
    <w:p w14:paraId="0AFF0FFE" w14:textId="77777777" w:rsidR="00000000" w:rsidRDefault="0047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BB80" w14:textId="77777777" w:rsidR="007F66E9" w:rsidRDefault="00A87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0007F89E" w14:textId="77777777" w:rsidR="007F66E9" w:rsidRDefault="00470C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2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4"/>
      <w:gridCol w:w="8417"/>
    </w:tblGrid>
    <w:tr w:rsidR="00CD2B7A" w:rsidRPr="00CD2B7A" w14:paraId="0C72B377" w14:textId="77777777" w:rsidTr="006347E3">
      <w:tc>
        <w:tcPr>
          <w:tcW w:w="401" w:type="pct"/>
          <w:tcBorders>
            <w:top w:val="single" w:sz="4" w:space="0" w:color="C45911" w:themeColor="accent2" w:themeShade="BF"/>
          </w:tcBorders>
          <w:shd w:val="clear" w:color="auto" w:fill="8EAADB" w:themeFill="accent1" w:themeFillTint="99"/>
        </w:tcPr>
        <w:p w14:paraId="4D470353" w14:textId="77777777" w:rsidR="00CD2B7A" w:rsidRPr="00B404DE" w:rsidRDefault="00A874C7" w:rsidP="00CD2B7A">
          <w:pPr>
            <w:pStyle w:val="Footer"/>
            <w:rPr>
              <w:rFonts w:asciiTheme="minorHAnsi" w:hAnsiTheme="minorHAnsi" w:cstheme="minorHAnsi"/>
              <w:b/>
              <w:bCs w:val="0"/>
              <w:color w:val="FFFFFF" w:themeColor="background1"/>
              <w:sz w:val="18"/>
              <w:szCs w:val="18"/>
            </w:rPr>
          </w:pPr>
          <w:r w:rsidRPr="00B404D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B404DE">
            <w:rPr>
              <w:rFonts w:asciiTheme="minorHAnsi" w:hAnsiTheme="minorHAnsi" w:cstheme="minorHAnsi"/>
              <w:sz w:val="18"/>
              <w:szCs w:val="18"/>
            </w:rPr>
            <w:instrText xml:space="preserve"> PAGE   \* MERGEFORMAT </w:instrText>
          </w:r>
          <w:r w:rsidRPr="00B404D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310497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t>18</w:t>
          </w:r>
          <w:r w:rsidRPr="00B404DE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4599" w:type="pct"/>
          <w:tcBorders>
            <w:top w:val="single" w:sz="4" w:space="0" w:color="auto"/>
          </w:tcBorders>
        </w:tcPr>
        <w:p w14:paraId="38576962" w14:textId="77777777" w:rsidR="00CD2B7A" w:rsidRPr="005E0051" w:rsidRDefault="00A874C7" w:rsidP="00CD2B7A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 w:rsidRPr="005E0051">
            <w:rPr>
              <w:rFonts w:asciiTheme="minorHAnsi" w:hAnsiTheme="minorHAnsi" w:cstheme="minorHAnsi"/>
              <w:sz w:val="18"/>
              <w:szCs w:val="18"/>
            </w:rPr>
            <w:t>Bestek APETRA/2022/2 Raamovereenkomst voor b</w:t>
          </w:r>
          <w:r>
            <w:rPr>
              <w:rFonts w:asciiTheme="minorHAnsi" w:hAnsiTheme="minorHAnsi" w:cstheme="minorHAnsi"/>
              <w:sz w:val="18"/>
              <w:szCs w:val="18"/>
            </w:rPr>
            <w:t>eschikkingsrechten (‘Tickets’)</w:t>
          </w:r>
        </w:p>
      </w:tc>
    </w:tr>
  </w:tbl>
  <w:p w14:paraId="275B8E0F" w14:textId="77777777" w:rsidR="007F66E9" w:rsidRPr="005E0051" w:rsidRDefault="00470C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63FC" w14:textId="77777777" w:rsidR="00000000" w:rsidRDefault="00470C87">
      <w:r>
        <w:separator/>
      </w:r>
    </w:p>
  </w:footnote>
  <w:footnote w:type="continuationSeparator" w:id="0">
    <w:p w14:paraId="70ECD818" w14:textId="77777777" w:rsidR="00000000" w:rsidRDefault="0047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C7"/>
    <w:rsid w:val="002E49AB"/>
    <w:rsid w:val="00470C87"/>
    <w:rsid w:val="00947C7D"/>
    <w:rsid w:val="00984B3D"/>
    <w:rsid w:val="00A874C7"/>
    <w:rsid w:val="00B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EC8E"/>
  <w15:chartTrackingRefBased/>
  <w15:docId w15:val="{7FCBACA2-9991-4406-B154-D5BF520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4C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74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874C7"/>
    <w:rPr>
      <w:rFonts w:ascii="Times New Roman" w:eastAsia="Times New Roman" w:hAnsi="Times New Roman" w:cs="Times New Roman"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A874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1470</Characters>
  <Application>Microsoft Office Word</Application>
  <DocSecurity>0</DocSecurity>
  <Lines>12</Lines>
  <Paragraphs>3</Paragraphs>
  <ScaleCrop>false</ScaleCrop>
  <Company>Apetra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 Lizi</dc:creator>
  <cp:keywords/>
  <dc:description/>
  <cp:lastModifiedBy>Meuleman Lizi</cp:lastModifiedBy>
  <cp:revision>2</cp:revision>
  <dcterms:created xsi:type="dcterms:W3CDTF">2024-01-24T14:36:00Z</dcterms:created>
  <dcterms:modified xsi:type="dcterms:W3CDTF">2024-01-24T14:36:00Z</dcterms:modified>
</cp:coreProperties>
</file>